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Spelling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Small"/>
      </w:pPr>
      <w:r>
        <w:t xml:space="preserve">   punctuate    </w:t>
      </w:r>
      <w:r>
        <w:t xml:space="preserve">   diagram    </w:t>
      </w:r>
      <w:r>
        <w:t xml:space="preserve">   geography    </w:t>
      </w:r>
      <w:r>
        <w:t xml:space="preserve">   gradual    </w:t>
      </w:r>
      <w:r>
        <w:t xml:space="preserve">   varitey    </w:t>
      </w:r>
      <w:r>
        <w:t xml:space="preserve">   meter    </w:t>
      </w:r>
      <w:r>
        <w:t xml:space="preserve">   February    </w:t>
      </w:r>
      <w:r>
        <w:t xml:space="preserve">   period    </w:t>
      </w:r>
      <w:r>
        <w:t xml:space="preserve">   science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search </dc:title>
  <dcterms:created xsi:type="dcterms:W3CDTF">2021-10-11T17:41:27Z</dcterms:created>
  <dcterms:modified xsi:type="dcterms:W3CDTF">2021-10-11T17:41:27Z</dcterms:modified>
</cp:coreProperties>
</file>