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Ageless    </w:t>
      </w:r>
      <w:r>
        <w:t xml:space="preserve">   Beautiful     </w:t>
      </w:r>
      <w:r>
        <w:t xml:space="preserve">   Carefully     </w:t>
      </w:r>
      <w:r>
        <w:t xml:space="preserve">   Clearest    </w:t>
      </w:r>
      <w:r>
        <w:t xml:space="preserve">   Darkest    </w:t>
      </w:r>
      <w:r>
        <w:t xml:space="preserve">   Darkness    </w:t>
      </w:r>
      <w:r>
        <w:t xml:space="preserve">   Goodness    </w:t>
      </w:r>
      <w:r>
        <w:t xml:space="preserve">   Graceful     </w:t>
      </w:r>
      <w:r>
        <w:t xml:space="preserve">   hardly    </w:t>
      </w:r>
      <w:r>
        <w:t xml:space="preserve">   Illness    </w:t>
      </w:r>
      <w:r>
        <w:t xml:space="preserve">   Painless     </w:t>
      </w:r>
      <w:r>
        <w:t xml:space="preserve">   quickly    </w:t>
      </w:r>
      <w:r>
        <w:t xml:space="preserve">   Shapeless    </w:t>
      </w:r>
      <w:r>
        <w:t xml:space="preserve">   sickly     </w:t>
      </w:r>
      <w:r>
        <w:t xml:space="preserve">   slowly    </w:t>
      </w:r>
      <w:r>
        <w:t xml:space="preserve">   Spoonful     </w:t>
      </w:r>
      <w:r>
        <w:t xml:space="preserve">   Spotless     </w:t>
      </w:r>
      <w:r>
        <w:t xml:space="preserve">   Thoughtful     </w:t>
      </w:r>
      <w:r>
        <w:t xml:space="preserve">   Weakness     </w:t>
      </w:r>
      <w:r>
        <w:t xml:space="preserve">   Wonderful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</dc:title>
  <dcterms:created xsi:type="dcterms:W3CDTF">2021-10-11T17:39:23Z</dcterms:created>
  <dcterms:modified xsi:type="dcterms:W3CDTF">2021-10-11T17:39:23Z</dcterms:modified>
</cp:coreProperties>
</file>