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words-March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quietness    </w:t>
      </w: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helpless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words-March 27</dc:title>
  <dcterms:created xsi:type="dcterms:W3CDTF">2021-10-11T17:45:40Z</dcterms:created>
  <dcterms:modified xsi:type="dcterms:W3CDTF">2021-10-11T17:45:40Z</dcterms:modified>
</cp:coreProperties>
</file>