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03/02/2015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caption    </w:t>
      </w:r>
      <w:r>
        <w:t xml:space="preserve">   station    </w:t>
      </w:r>
      <w:r>
        <w:t xml:space="preserve">   friction    </w:t>
      </w:r>
      <w:r>
        <w:t xml:space="preserve">   illness    </w:t>
      </w:r>
      <w:r>
        <w:t xml:space="preserve">   sickness    </w:t>
      </w:r>
      <w:r>
        <w:t xml:space="preserve">   darkness    </w:t>
      </w:r>
      <w:r>
        <w:t xml:space="preserve">   wishful    </w:t>
      </w:r>
      <w:r>
        <w:t xml:space="preserve">   thankful    </w:t>
      </w:r>
      <w:r>
        <w:t xml:space="preserve">   hopeful    </w:t>
      </w:r>
      <w:r>
        <w:t xml:space="preserve">   Joyful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03/02/2015</dc:title>
  <dcterms:created xsi:type="dcterms:W3CDTF">2021-10-11T17:40:44Z</dcterms:created>
  <dcterms:modified xsi:type="dcterms:W3CDTF">2021-10-11T17:40:44Z</dcterms:modified>
</cp:coreProperties>
</file>