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Wrestle    </w:t>
      </w:r>
      <w:r>
        <w:t xml:space="preserve">   Crumbs    </w:t>
      </w:r>
      <w:r>
        <w:t xml:space="preserve">   Island    </w:t>
      </w:r>
      <w:r>
        <w:t xml:space="preserve">   Knotty    </w:t>
      </w:r>
      <w:r>
        <w:t xml:space="preserve">   Debt    </w:t>
      </w:r>
      <w:r>
        <w:t xml:space="preserve">   Thistle    </w:t>
      </w:r>
      <w:r>
        <w:t xml:space="preserve">   Knock    </w:t>
      </w:r>
      <w:r>
        <w:t xml:space="preserve">   Soften    </w:t>
      </w:r>
      <w:r>
        <w:t xml:space="preserve">   Sword    </w:t>
      </w:r>
      <w:r>
        <w:t xml:space="preserve">   Raspberry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</dc:title>
  <dcterms:created xsi:type="dcterms:W3CDTF">2021-10-11T17:41:41Z</dcterms:created>
  <dcterms:modified xsi:type="dcterms:W3CDTF">2021-10-11T17:41:41Z</dcterms:modified>
</cp:coreProperties>
</file>