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Spelling words 9/26/2016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words    </w:t>
      </w:r>
      <w:r>
        <w:t xml:space="preserve">   chalk    </w:t>
      </w:r>
      <w:r>
        <w:t xml:space="preserve">   myth    </w:t>
      </w:r>
      <w:r>
        <w:t xml:space="preserve">   trouble    </w:t>
      </w:r>
      <w:r>
        <w:t xml:space="preserve">   breath    </w:t>
      </w:r>
      <w:r>
        <w:t xml:space="preserve">   thread    </w:t>
      </w:r>
      <w:r>
        <w:t xml:space="preserve">   ahead    </w:t>
      </w:r>
      <w:r>
        <w:t xml:space="preserve">   whole    </w:t>
      </w:r>
      <w:r>
        <w:t xml:space="preserve">   instead    </w:t>
      </w:r>
      <w:r>
        <w:t xml:space="preserve">   small    </w:t>
      </w:r>
      <w:r>
        <w:t xml:space="preserve">   gym    </w:t>
      </w:r>
      <w:r>
        <w:t xml:space="preserve">   touch    </w:t>
      </w:r>
      <w:r>
        <w:t xml:space="preserve">   bread    </w:t>
      </w:r>
      <w:r>
        <w:t xml:space="preserve">   lead    </w:t>
      </w:r>
      <w:r>
        <w:t xml:space="preserve">   dead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Spelling words 9/26/2016</dc:title>
  <dcterms:created xsi:type="dcterms:W3CDTF">2021-10-11T17:42:24Z</dcterms:created>
  <dcterms:modified xsi:type="dcterms:W3CDTF">2021-10-11T17:42:24Z</dcterms:modified>
</cp:coreProperties>
</file>