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April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ahoy    </w:t>
      </w:r>
      <w:r>
        <w:t xml:space="preserve">   blue    </w:t>
      </w:r>
      <w:r>
        <w:t xml:space="preserve">   brood    </w:t>
      </w:r>
      <w:r>
        <w:t xml:space="preserve">   broom    </w:t>
      </w:r>
      <w:r>
        <w:t xml:space="preserve">   brought    </w:t>
      </w:r>
      <w:r>
        <w:t xml:space="preserve">   busy    </w:t>
      </w:r>
      <w:r>
        <w:t xml:space="preserve">   coins    </w:t>
      </w:r>
      <w:r>
        <w:t xml:space="preserve">   door    </w:t>
      </w:r>
      <w:r>
        <w:t xml:space="preserve">   drew    </w:t>
      </w:r>
      <w:r>
        <w:t xml:space="preserve">   enough    </w:t>
      </w:r>
      <w:r>
        <w:t xml:space="preserve">   fruit    </w:t>
      </w:r>
      <w:r>
        <w:t xml:space="preserve">   goose    </w:t>
      </w:r>
      <w:r>
        <w:t xml:space="preserve">   juice    </w:t>
      </w:r>
      <w:r>
        <w:t xml:space="preserve">   moose    </w:t>
      </w:r>
      <w:r>
        <w:t xml:space="preserve">   rude    </w:t>
      </w:r>
      <w:r>
        <w:t xml:space="preserve">   soup    </w:t>
      </w:r>
      <w:r>
        <w:t xml:space="preserve">   spoon    </w:t>
      </w:r>
      <w:r>
        <w:t xml:space="preserve">   stew    </w:t>
      </w:r>
      <w:r>
        <w:t xml:space="preserve">   suit    </w:t>
      </w:r>
      <w:r>
        <w:t xml:space="preserve">   tools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April 19</dc:title>
  <dcterms:created xsi:type="dcterms:W3CDTF">2021-10-11T17:41:51Z</dcterms:created>
  <dcterms:modified xsi:type="dcterms:W3CDTF">2021-10-11T17:41:51Z</dcterms:modified>
</cp:coreProperties>
</file>