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Jalen Rogers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wrong    </w:t>
      </w:r>
      <w:r>
        <w:t xml:space="preserve">   knife    </w:t>
      </w:r>
      <w:r>
        <w:t xml:space="preserve">   gnat    </w:t>
      </w:r>
      <w:r>
        <w:t xml:space="preserve">   wrist    </w:t>
      </w:r>
      <w:r>
        <w:t xml:space="preserve">   knot    </w:t>
      </w:r>
      <w:r>
        <w:t xml:space="preserve">   knit    </w:t>
      </w:r>
      <w:r>
        <w:t xml:space="preserve">   wreath    </w:t>
      </w:r>
      <w:r>
        <w:t xml:space="preserve">   wreck    </w:t>
      </w:r>
      <w:r>
        <w:t xml:space="preserve">   wren    </w:t>
      </w:r>
      <w:r>
        <w:t xml:space="preserve">   not    </w:t>
      </w:r>
      <w:r>
        <w:t xml:space="preserve">   write    </w:t>
      </w:r>
      <w:r>
        <w:t xml:space="preserve">   knack    </w:t>
      </w:r>
      <w:r>
        <w:t xml:space="preserve">   known    </w:t>
      </w:r>
      <w:r>
        <w:t xml:space="preserve">   wrap    </w:t>
      </w:r>
      <w:r>
        <w:t xml:space="preserve">   wring    </w:t>
      </w:r>
      <w:r>
        <w:t xml:space="preserve">   knob    </w:t>
      </w:r>
      <w:r>
        <w:t xml:space="preserve">   knight    </w:t>
      </w:r>
      <w:r>
        <w:t xml:space="preserve">   knoll    </w:t>
      </w:r>
      <w:r>
        <w:t xml:space="preserve">   gnaw    </w:t>
      </w:r>
      <w:r>
        <w:t xml:space="preserve">   ring    </w:t>
      </w:r>
      <w:r>
        <w:t xml:space="preserve">   rap    </w:t>
      </w:r>
      <w:r>
        <w:t xml:space="preserve">  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Jalen Rogers</dc:title>
  <dcterms:created xsi:type="dcterms:W3CDTF">2021-10-11T17:43:56Z</dcterms:created>
  <dcterms:modified xsi:type="dcterms:W3CDTF">2021-10-11T17:43:56Z</dcterms:modified>
</cp:coreProperties>
</file>