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Spelling words MISSPELLED</w:t>
      </w:r>
    </w:p>
    <w:p>
      <w:pPr>
        <w:pStyle w:val="Questions"/>
      </w:pPr>
      <w:r>
        <w:t xml:space="preserve">1. CEISTI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2. RECDI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3. SPUIPPE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4. EIDURHR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5. TSIERSO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6. FELSI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7. EIRATSP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8. TEDRI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9. SNPEEIN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10. EFRDI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11. CADRIER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12. AEISBB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13. ESPID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14. OSENPI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15. PETYTR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16. VRYE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17. TICNERUSO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18. BIESARIRL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19. SOHISENL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20. LEGIUSRO </w:t>
      </w:r>
      <w:r>
        <w:rPr>
          <w:u w:val="single"/>
        </w:rPr>
        <w:t xml:space="preserve">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words MISSPELLED</dc:title>
  <dcterms:created xsi:type="dcterms:W3CDTF">2021-10-11T17:44:08Z</dcterms:created>
  <dcterms:modified xsi:type="dcterms:W3CDTF">2021-10-11T17:44:08Z</dcterms:modified>
</cp:coreProperties>
</file>