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insurence    </w:t>
      </w:r>
      <w:r>
        <w:t xml:space="preserve">   conference    </w:t>
      </w:r>
      <w:r>
        <w:t xml:space="preserve">   confidence    </w:t>
      </w:r>
      <w:r>
        <w:t xml:space="preserve">   clearance    </w:t>
      </w:r>
      <w:r>
        <w:t xml:space="preserve">   pollutant    </w:t>
      </w:r>
      <w:r>
        <w:t xml:space="preserve">   evidence    </w:t>
      </w:r>
      <w:r>
        <w:t xml:space="preserve">   intelligent    </w:t>
      </w:r>
      <w:r>
        <w:t xml:space="preserve">   appearance    </w:t>
      </w:r>
      <w:r>
        <w:t xml:space="preserve">   absence    </w:t>
      </w:r>
      <w:r>
        <w:t xml:space="preserve">   instance    </w:t>
      </w:r>
      <w:r>
        <w:t xml:space="preserve">   difference    </w:t>
      </w:r>
      <w:r>
        <w:t xml:space="preserve">   entrance    </w:t>
      </w:r>
      <w:r>
        <w:t xml:space="preserve">   ignorant    </w:t>
      </w:r>
      <w:r>
        <w:t xml:space="preserve">   experience    </w:t>
      </w:r>
      <w:r>
        <w:t xml:space="preserve">   important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 words</dc:title>
  <dcterms:created xsi:type="dcterms:W3CDTF">2021-10-11T17:24:29Z</dcterms:created>
  <dcterms:modified xsi:type="dcterms:W3CDTF">2021-10-11T17:24:29Z</dcterms:modified>
</cp:coreProperties>
</file>