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- ei/ea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greater    </w:t>
      </w:r>
      <w:r>
        <w:t xml:space="preserve">   breaking    </w:t>
      </w:r>
      <w:r>
        <w:t xml:space="preserve">   great    </w:t>
      </w:r>
      <w:r>
        <w:t xml:space="preserve">   break    </w:t>
      </w:r>
      <w:r>
        <w:t xml:space="preserve">   steak    </w:t>
      </w:r>
      <w:r>
        <w:t xml:space="preserve">   eighth    </w:t>
      </w:r>
      <w:r>
        <w:t xml:space="preserve">   rein    </w:t>
      </w:r>
      <w:r>
        <w:t xml:space="preserve">   weigh    </w:t>
      </w:r>
      <w:r>
        <w:t xml:space="preserve">   neighbor    </w:t>
      </w:r>
      <w:r>
        <w:t xml:space="preserve">   freight    </w:t>
      </w:r>
      <w:r>
        <w:t xml:space="preserve">   reindeer    </w:t>
      </w:r>
      <w:r>
        <w:t xml:space="preserve">   sleigh    </w:t>
      </w:r>
      <w:r>
        <w:t xml:space="preserve">   weight    </w:t>
      </w:r>
      <w:r>
        <w:t xml:space="preserve">   eight    </w:t>
      </w:r>
      <w:r>
        <w:t xml:space="preserve">   vein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- ei/ea</dc:title>
  <dcterms:created xsi:type="dcterms:W3CDTF">2021-10-11T17:40:41Z</dcterms:created>
  <dcterms:modified xsi:type="dcterms:W3CDTF">2021-10-11T17:40:41Z</dcterms:modified>
</cp:coreProperties>
</file>