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words: -ing and -ed endings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Cared    </w:t>
      </w:r>
      <w:r>
        <w:t xml:space="preserve">   Cooked     </w:t>
      </w:r>
      <w:r>
        <w:t xml:space="preserve">   Folded    </w:t>
      </w:r>
      <w:r>
        <w:t xml:space="preserve">   Going    </w:t>
      </w:r>
      <w:r>
        <w:t xml:space="preserve">   Growing     </w:t>
      </w:r>
      <w:r>
        <w:t xml:space="preserve">   Hiding     </w:t>
      </w:r>
      <w:r>
        <w:t xml:space="preserve">   Launched    </w:t>
      </w:r>
      <w:r>
        <w:t xml:space="preserve">   Letting    </w:t>
      </w:r>
      <w:r>
        <w:t xml:space="preserve">   Played    </w:t>
      </w:r>
      <w:r>
        <w:t xml:space="preserve">   Racing    </w:t>
      </w:r>
      <w:r>
        <w:t xml:space="preserve">   Running     </w:t>
      </w:r>
      <w:r>
        <w:t xml:space="preserve">   Rushed    </w:t>
      </w:r>
      <w:r>
        <w:t xml:space="preserve">   Scrubbed    </w:t>
      </w:r>
      <w:r>
        <w:t xml:space="preserve">   Shining     </w:t>
      </w:r>
      <w:r>
        <w:t xml:space="preserve">   Smiling    </w:t>
      </w:r>
      <w:r>
        <w:t xml:space="preserve">   Sniffed    </w:t>
      </w:r>
      <w:r>
        <w:t xml:space="preserve">   Speaking    </w:t>
      </w:r>
      <w:r>
        <w:t xml:space="preserve">   Stroking     </w:t>
      </w:r>
      <w:r>
        <w:t xml:space="preserve">   Tapped    </w:t>
      </w:r>
      <w:r>
        <w:t xml:space="preserve">   Tired    </w:t>
      </w:r>
      <w:r>
        <w:t xml:space="preserve">   Walked     </w:t>
      </w:r>
      <w:r>
        <w:t xml:space="preserve">   Walking     </w:t>
      </w:r>
      <w:r>
        <w:t xml:space="preserve">   Wheeled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words: -ing and -ed endings</dc:title>
  <dcterms:created xsi:type="dcterms:W3CDTF">2021-10-11T17:45:19Z</dcterms:created>
  <dcterms:modified xsi:type="dcterms:W3CDTF">2021-10-11T17:45:19Z</dcterms:modified>
</cp:coreProperties>
</file>