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occasionally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jewellery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Previously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miscellaneous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awkward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manageable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leisure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appreciate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noticeable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4</dc:title>
  <dcterms:created xsi:type="dcterms:W3CDTF">2021-11-01T03:39:47Z</dcterms:created>
  <dcterms:modified xsi:type="dcterms:W3CDTF">2021-11-01T03:39:47Z</dcterms:modified>
</cp:coreProperties>
</file>