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 week of 3-14-16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cleaner    </w:t>
      </w:r>
      <w:r>
        <w:t xml:space="preserve">   cleanest    </w:t>
      </w:r>
      <w:r>
        <w:t xml:space="preserve">   crummier    </w:t>
      </w:r>
      <w:r>
        <w:t xml:space="preserve">   crummiest    </w:t>
      </w:r>
      <w:r>
        <w:t xml:space="preserve">   earlier    </w:t>
      </w:r>
      <w:r>
        <w:t xml:space="preserve">   earliest    </w:t>
      </w:r>
      <w:r>
        <w:t xml:space="preserve">   emptier    </w:t>
      </w:r>
      <w:r>
        <w:t xml:space="preserve">   emptiest    </w:t>
      </w:r>
      <w:r>
        <w:t xml:space="preserve">   fancier    </w:t>
      </w:r>
      <w:r>
        <w:t xml:space="preserve">   fanciest    </w:t>
      </w:r>
      <w:r>
        <w:t xml:space="preserve">   Harsher    </w:t>
      </w:r>
      <w:r>
        <w:t xml:space="preserve">   Harshest    </w:t>
      </w:r>
      <w:r>
        <w:t xml:space="preserve">   kinder    </w:t>
      </w:r>
      <w:r>
        <w:t xml:space="preserve">   kindest    </w:t>
      </w:r>
      <w:r>
        <w:t xml:space="preserve">   murkier    </w:t>
      </w:r>
      <w:r>
        <w:t xml:space="preserve">   murkiest    </w:t>
      </w:r>
      <w:r>
        <w:t xml:space="preserve">   quieter    </w:t>
      </w:r>
      <w:r>
        <w:t xml:space="preserve">   quietest    </w:t>
      </w:r>
      <w:r>
        <w:t xml:space="preserve">   shinier    </w:t>
      </w:r>
      <w:r>
        <w:t xml:space="preserve">   shiniest    </w:t>
      </w:r>
      <w:r>
        <w:t xml:space="preserve">   stranger    </w:t>
      </w:r>
      <w:r>
        <w:t xml:space="preserve">   strangest    </w:t>
      </w:r>
      <w:r>
        <w:t xml:space="preserve">   trickier    </w:t>
      </w:r>
      <w:r>
        <w:t xml:space="preserve">   trickiest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of 3-14-16</dc:title>
  <dcterms:created xsi:type="dcterms:W3CDTF">2021-10-11T17:44:11Z</dcterms:created>
  <dcterms:modified xsi:type="dcterms:W3CDTF">2021-10-11T17:44:11Z</dcterms:modified>
</cp:coreProperties>
</file>