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aroma    </w:t>
      </w:r>
      <w:r>
        <w:t xml:space="preserve">   assume    </w:t>
      </w:r>
      <w:r>
        <w:t xml:space="preserve">   available    </w:t>
      </w:r>
      <w:r>
        <w:t xml:space="preserve">   chair    </w:t>
      </w:r>
      <w:r>
        <w:t xml:space="preserve">   comply    </w:t>
      </w:r>
      <w:r>
        <w:t xml:space="preserve">   cookie    </w:t>
      </w:r>
      <w:r>
        <w:t xml:space="preserve">   edible    </w:t>
      </w:r>
      <w:r>
        <w:t xml:space="preserve">   gigahtic    </w:t>
      </w:r>
      <w:r>
        <w:t xml:space="preserve">   industrious    </w:t>
      </w:r>
      <w:r>
        <w:t xml:space="preserve">   numorus    </w:t>
      </w:r>
      <w:r>
        <w:t xml:space="preserve">   provide    </w:t>
      </w:r>
      <w:r>
        <w:t xml:space="preserve">   Sean    </w:t>
      </w:r>
      <w:r>
        <w:t xml:space="preserve">   slanter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serch</dc:title>
  <dcterms:created xsi:type="dcterms:W3CDTF">2021-10-11T17:44:25Z</dcterms:created>
  <dcterms:modified xsi:type="dcterms:W3CDTF">2021-10-11T17:44:25Z</dcterms:modified>
</cp:coreProperties>
</file>