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Spellings 27th November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device    </w:t>
      </w:r>
      <w:r>
        <w:t xml:space="preserve">   principle    </w:t>
      </w:r>
      <w:r>
        <w:t xml:space="preserve">   principal    </w:t>
      </w:r>
      <w:r>
        <w:t xml:space="preserve">   complement    </w:t>
      </w:r>
      <w:r>
        <w:t xml:space="preserve">   compliment    </w:t>
      </w:r>
      <w:r>
        <w:t xml:space="preserve">   prophesy    </w:t>
      </w:r>
      <w:r>
        <w:t xml:space="preserve">   prophecy    </w:t>
      </w:r>
      <w:r>
        <w:t xml:space="preserve">   effect    </w:t>
      </w:r>
      <w:r>
        <w:t xml:space="preserve">   affect    </w:t>
      </w:r>
      <w:r>
        <w:t xml:space="preserve">   practise    </w:t>
      </w:r>
      <w:r>
        <w:t xml:space="preserve">   practice    </w:t>
      </w:r>
      <w:r>
        <w:t xml:space="preserve">   license    </w:t>
      </w:r>
      <w:r>
        <w:t xml:space="preserve">   licence    </w:t>
      </w:r>
      <w:r>
        <w:t xml:space="preserve">   devise    </w:t>
      </w:r>
      <w:r>
        <w:t xml:space="preserve">   advise    </w:t>
      </w:r>
      <w:r>
        <w:t xml:space="preserve">   advice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27th November</dc:title>
  <dcterms:created xsi:type="dcterms:W3CDTF">2021-10-11T17:46:36Z</dcterms:created>
  <dcterms:modified xsi:type="dcterms:W3CDTF">2021-10-11T17:46:36Z</dcterms:modified>
</cp:coreProperties>
</file>