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picture made with a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remarkable or exceptional, especially exceptionally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shop for medicines prepared or ready to be be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3D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mythical bird. Used in harry potter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give special importance or value to (something) in speaking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son of one's brother or sister, or of one's brother-in-law or sister-in-law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of grammar when adding two words into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 importance, value, or prominence given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Doing something in the moment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event causing great and usually sudden damage or suffering; a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letter posted very quickly. Mainly used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booklet or leaflet containing information or arguments about a single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of the perceptually distinct units of sound in a specified language that distinguish one word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old fashioned name for a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animal that lives in the sea</w:t>
            </w:r>
          </w:p>
        </w:tc>
      </w:tr>
    </w:tbl>
    <w:p>
      <w:pPr>
        <w:pStyle w:val="WordBankMedium"/>
      </w:pPr>
      <w:r>
        <w:t xml:space="preserve">   Phenomenal    </w:t>
      </w:r>
      <w:r>
        <w:t xml:space="preserve">   Physical    </w:t>
      </w:r>
      <w:r>
        <w:t xml:space="preserve">   Photograph    </w:t>
      </w:r>
      <w:r>
        <w:t xml:space="preserve">   Dolphin    </w:t>
      </w:r>
      <w:r>
        <w:t xml:space="preserve">   Telegraph    </w:t>
      </w:r>
      <w:r>
        <w:t xml:space="preserve">   Telephone    </w:t>
      </w:r>
      <w:r>
        <w:t xml:space="preserve">   Pamphlet    </w:t>
      </w:r>
      <w:r>
        <w:t xml:space="preserve">   Sphere    </w:t>
      </w:r>
      <w:r>
        <w:t xml:space="preserve">   Pharmacy    </w:t>
      </w:r>
      <w:r>
        <w:t xml:space="preserve">   Emphasis    </w:t>
      </w:r>
      <w:r>
        <w:t xml:space="preserve">   Emphasize    </w:t>
      </w:r>
      <w:r>
        <w:t xml:space="preserve">   Nephew    </w:t>
      </w:r>
      <w:r>
        <w:t xml:space="preserve">   Apostrophe    </w:t>
      </w:r>
      <w:r>
        <w:t xml:space="preserve">   Catastrophe    </w:t>
      </w:r>
      <w:r>
        <w:t xml:space="preserve">   Phoenix    </w:t>
      </w:r>
      <w:r>
        <w:t xml:space="preserve">   Phoneme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Crossword</dc:title>
  <dcterms:created xsi:type="dcterms:W3CDTF">2021-10-11T17:47:52Z</dcterms:created>
  <dcterms:modified xsi:type="dcterms:W3CDTF">2021-10-11T17:47:52Z</dcterms:modified>
</cp:coreProperties>
</file>