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Spellings Crossword 'sion'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People following one after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Making a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ability to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We watch programmes and films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Studying before a 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road is closed we take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Being angry and violent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ability to understand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 opinion of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Someone telling a story from their point of view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short journey or trip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something is delayed or interrupted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paid job or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Time spent on one activity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watch over something or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moving forward in an orderly fashion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look on someone's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supply of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something crashes into something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action of becoming larger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part that is added to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opposite of multiplication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Something that is owned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Name of the money you get when you have retired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Spellings Crossword 'sion' Words</dc:title>
  <dcterms:created xsi:type="dcterms:W3CDTF">2021-10-11T17:46:14Z</dcterms:created>
  <dcterms:modified xsi:type="dcterms:W3CDTF">2021-10-11T17:46:14Z</dcterms:modified>
</cp:coreProperties>
</file>