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Wk2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guide    </w:t>
      </w:r>
      <w:r>
        <w:t xml:space="preserve">   guard    </w:t>
      </w:r>
      <w:r>
        <w:t xml:space="preserve">   group    </w:t>
      </w:r>
      <w:r>
        <w:t xml:space="preserve">   grammar    </w:t>
      </w:r>
      <w:r>
        <w:t xml:space="preserve">   fruit    </w:t>
      </w:r>
      <w:r>
        <w:t xml:space="preserve">   forward    </w:t>
      </w:r>
      <w:r>
        <w:t xml:space="preserve">   February    </w:t>
      </w:r>
      <w:r>
        <w:t xml:space="preserve">   favourite    </w:t>
      </w:r>
      <w:r>
        <w:t xml:space="preserve">   famous    </w:t>
      </w:r>
      <w:r>
        <w:t xml:space="preserve">   extreme    </w:t>
      </w:r>
      <w:r>
        <w:t xml:space="preserve">   experiment    </w:t>
      </w:r>
      <w:r>
        <w:t xml:space="preserve">   experience    </w:t>
      </w:r>
      <w:r>
        <w:t xml:space="preserve">   exercise    </w:t>
      </w:r>
      <w:r>
        <w:t xml:space="preserve">   enough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difficult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Wk2</dc:title>
  <dcterms:created xsi:type="dcterms:W3CDTF">2021-10-11T17:46:14Z</dcterms:created>
  <dcterms:modified xsi:type="dcterms:W3CDTF">2021-10-11T17:46:14Z</dcterms:modified>
</cp:coreProperties>
</file>