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Spellings Words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There are many ___ in my town.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Many _____ need to be made to the book.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sent a text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lady is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Come to my ____ for dinner.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have a ____ phone.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Let's have a garage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Diamonds are the most precious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 ____ the horse today.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____ do you live in?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book has 500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looks like a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 leaving early.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dog is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sold his first painting at ___ twelve.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can't read the ____ on the tag.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need more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Let's ______ your birthday.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zoo has a new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balloon cost 99 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Spellings Words Crossword Puzzle</dc:title>
  <dcterms:created xsi:type="dcterms:W3CDTF">2021-10-11T17:46:07Z</dcterms:created>
  <dcterms:modified xsi:type="dcterms:W3CDTF">2021-10-11T17:46:07Z</dcterms:modified>
</cp:coreProperties>
</file>