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heard    </w:t>
      </w:r>
      <w:r>
        <w:t xml:space="preserve">   guide    </w:t>
      </w:r>
      <w:r>
        <w:t xml:space="preserve">   guard    </w:t>
      </w: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    </w:t>
      </w:r>
      <w:r>
        <w:t xml:space="preserve">   February    </w:t>
      </w:r>
      <w:r>
        <w:t xml:space="preserve">   favourite    </w:t>
      </w:r>
      <w:r>
        <w:t xml:space="preserve">   famous    </w:t>
      </w:r>
      <w:r>
        <w:t xml:space="preserve">   extreme    </w:t>
      </w:r>
      <w:r>
        <w:t xml:space="preserve">   experience    </w:t>
      </w:r>
      <w:r>
        <w:t xml:space="preserve">   experiment    </w:t>
      </w:r>
      <w:r>
        <w:t xml:space="preserve">   exercise    </w:t>
      </w:r>
      <w:r>
        <w:t xml:space="preserve">   enough    </w:t>
      </w:r>
      <w:r>
        <w:t xml:space="preserve">   eighth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difficult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  <w:r>
        <w:t xml:space="preserve">   continue    </w:t>
      </w:r>
      <w:r>
        <w:t xml:space="preserve">   consider    </w:t>
      </w:r>
      <w:r>
        <w:t xml:space="preserve">   complete    </w:t>
      </w: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caught    </w:t>
      </w:r>
      <w:r>
        <w:t xml:space="preserve">   calendar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    </w:t>
      </w:r>
      <w:r>
        <w:t xml:space="preserve">   accidentally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Wordsearch</dc:title>
  <dcterms:created xsi:type="dcterms:W3CDTF">2021-10-11T17:47:03Z</dcterms:created>
  <dcterms:modified xsi:type="dcterms:W3CDTF">2021-10-11T17:47:03Z</dcterms:modified>
</cp:coreProperties>
</file>