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Spellings (shone)</w:t>
      </w:r>
    </w:p>
    <w:p>
      <w:pPr>
        <w:pStyle w:val="Questions"/>
      </w:pPr>
      <w:r>
        <w:t xml:space="preserve">1. INCLIOSOL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NOUNSOFCI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IACOTN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SBISEOSON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SDIVIINO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TENSINO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IIOCDESN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HRCSPINENOOME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NHTIEITSOA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IELITESVNO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ERCNOITA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NVONIENTI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NILXOSOPE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ISNPXOANE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INTTNOEIN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OTCJNIENI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NEXOENIST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(shone)</dc:title>
  <dcterms:created xsi:type="dcterms:W3CDTF">2021-10-11T17:47:32Z</dcterms:created>
  <dcterms:modified xsi:type="dcterms:W3CDTF">2021-10-11T17:47:32Z</dcterms:modified>
</cp:coreProperties>
</file>