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Spellings with y instead of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religious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pity and sorrow for someone's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sign to represent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Signs of an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country where Tutankhamun ruled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sparkling, shiny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things working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flexible athlete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3D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unknown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traditional story that is not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usually happens</w:t>
            </w:r>
          </w:p>
        </w:tc>
      </w:tr>
    </w:tbl>
    <w:p>
      <w:pPr>
        <w:pStyle w:val="WordBankMedium"/>
      </w:pPr>
      <w:r>
        <w:t xml:space="preserve">   hymn    </w:t>
      </w:r>
      <w:r>
        <w:t xml:space="preserve">   system    </w:t>
      </w:r>
      <w:r>
        <w:t xml:space="preserve">   myth    </w:t>
      </w:r>
      <w:r>
        <w:t xml:space="preserve">   Egypt    </w:t>
      </w:r>
      <w:r>
        <w:t xml:space="preserve">   pyramid    </w:t>
      </w:r>
      <w:r>
        <w:t xml:space="preserve">   mystery    </w:t>
      </w:r>
      <w:r>
        <w:t xml:space="preserve">   symbol    </w:t>
      </w:r>
      <w:r>
        <w:t xml:space="preserve">   typical    </w:t>
      </w:r>
      <w:r>
        <w:t xml:space="preserve">   gymnast    </w:t>
      </w:r>
      <w:r>
        <w:t xml:space="preserve">   crystal    </w:t>
      </w:r>
      <w:r>
        <w:t xml:space="preserve">   symptom    </w:t>
      </w:r>
      <w:r>
        <w:t xml:space="preserve">   sympathy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with y instead of i</dc:title>
  <dcterms:created xsi:type="dcterms:W3CDTF">2021-10-11T17:48:04Z</dcterms:created>
  <dcterms:modified xsi:type="dcterms:W3CDTF">2021-10-11T17:48:04Z</dcterms:modified>
</cp:coreProperties>
</file>