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Spelwoorde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As ek goeie punte wil kry moet ek hard....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Ek kry vandag baie ...... en daarom gaan ek swem.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Pieter kan 100 kg optel want hy is baie....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'n Vierkant is 'n tipe 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Ek en my maaitjie bly is dieselfde...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die aande eet ek met my mes en 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'n Hele ........ bye het my gejaag in die blomme veld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Wanneer ek iets baie graag wil he, maar nie kry nie dan .... 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As jy nie lank is nie is jy 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Wanneer ek vars groente en vrugte wil koop gaan ek na die.....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Spelwoorde </dc:title>
  <dcterms:created xsi:type="dcterms:W3CDTF">2021-10-11T17:48:17Z</dcterms:created>
  <dcterms:modified xsi:type="dcterms:W3CDTF">2021-10-11T17:48:17Z</dcterms:modified>
</cp:coreProperties>
</file>