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Spelwoorde soek vir JANA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materiaal    </w:t>
      </w:r>
      <w:r>
        <w:t xml:space="preserve">   lekker    </w:t>
      </w:r>
      <w:r>
        <w:t xml:space="preserve">   goud    </w:t>
      </w:r>
      <w:r>
        <w:t xml:space="preserve">   boekrak    </w:t>
      </w:r>
      <w:r>
        <w:t xml:space="preserve">   Maart    </w:t>
      </w:r>
      <w:r>
        <w:t xml:space="preserve">   Mei    </w:t>
      </w:r>
      <w:r>
        <w:t xml:space="preserve">   Oktober    </w:t>
      </w:r>
      <w:r>
        <w:t xml:space="preserve">   September    </w:t>
      </w:r>
      <w:r>
        <w:t xml:space="preserve">   Augustus    </w:t>
      </w:r>
      <w:r>
        <w:t xml:space="preserve">   Maandag    </w:t>
      </w:r>
      <w:r>
        <w:t xml:space="preserve">   Februarie    </w:t>
      </w:r>
      <w:r>
        <w:t xml:space="preserve">   aande    </w:t>
      </w:r>
      <w:r>
        <w:t xml:space="preserve">   hoede    </w:t>
      </w:r>
      <w:r>
        <w:t xml:space="preserve">   eene    </w:t>
      </w:r>
      <w:r>
        <w:t xml:space="preserve">   straat    </w:t>
      </w:r>
      <w:r>
        <w:t xml:space="preserve">   sloot    </w:t>
      </w:r>
      <w:r>
        <w:t xml:space="preserve">   neut    </w:t>
      </w:r>
      <w:r>
        <w:t xml:space="preserve">   boot    </w:t>
      </w:r>
      <w:r>
        <w:t xml:space="preserve">   skraal    </w:t>
      </w:r>
      <w:r>
        <w:t xml:space="preserve">   skrum    </w:t>
      </w:r>
      <w:r>
        <w:t xml:space="preserve">   fluite    </w:t>
      </w:r>
      <w:r>
        <w:t xml:space="preserve">   koeie    </w:t>
      </w:r>
      <w:r>
        <w:t xml:space="preserve">   drome    </w:t>
      </w:r>
      <w:r>
        <w:t xml:space="preserve">   gansie    </w:t>
      </w:r>
      <w:r>
        <w:t xml:space="preserve">   vurkie    </w:t>
      </w:r>
      <w:r>
        <w:t xml:space="preserve">   prentjie    </w:t>
      </w:r>
      <w:r>
        <w:t xml:space="preserve">   straatjie    </w:t>
      </w:r>
      <w:r>
        <w:t xml:space="preserve">   hoedjie    </w:t>
      </w:r>
      <w:r>
        <w:t xml:space="preserve">   lammetjie    </w:t>
      </w:r>
      <w:r>
        <w:t xml:space="preserve">   blommetjie    </w:t>
      </w:r>
      <w:r>
        <w:t xml:space="preserve">   stemmetjie    </w:t>
      </w:r>
      <w:r>
        <w:t xml:space="preserve">   velletjie    </w:t>
      </w:r>
      <w:r>
        <w:t xml:space="preserve">   varinkie    </w:t>
      </w:r>
      <w:r>
        <w:t xml:space="preserve">   vlooitjie    </w:t>
      </w:r>
      <w:r>
        <w:t xml:space="preserve">   truitjie    </w:t>
      </w:r>
      <w:r>
        <w:t xml:space="preserve">   briefie    </w:t>
      </w:r>
      <w:r>
        <w:t xml:space="preserve">   pruimpie    </w:t>
      </w:r>
      <w:r>
        <w:t xml:space="preserve">   mans    </w:t>
      </w:r>
      <w:r>
        <w:t xml:space="preserve">   manne    </w:t>
      </w:r>
      <w:r>
        <w:t xml:space="preserve">   mure    </w:t>
      </w:r>
      <w:r>
        <w:t xml:space="preserve">   laaie    </w:t>
      </w:r>
      <w:r>
        <w:t xml:space="preserve">   eeue    </w:t>
      </w:r>
      <w:r>
        <w:t xml:space="preserve">   haaie    </w:t>
      </w:r>
      <w:r>
        <w:t xml:space="preserve">   meeue    </w:t>
      </w:r>
      <w:r>
        <w:t xml:space="preserve">   kraaie    </w:t>
      </w:r>
      <w:r>
        <w:t xml:space="preserve">   treine    </w:t>
      </w:r>
      <w:r>
        <w:t xml:space="preserve">   gleuwe    </w:t>
      </w:r>
      <w:r>
        <w:t xml:space="preserve">   breuke    </w:t>
      </w:r>
      <w:r>
        <w:t xml:space="preserve">   boude    </w:t>
      </w:r>
      <w:r>
        <w:t xml:space="preserve">   truie    </w:t>
      </w:r>
      <w:r>
        <w:t xml:space="preserve">   hard    </w:t>
      </w:r>
      <w:r>
        <w:t xml:space="preserve">   hart    </w:t>
      </w:r>
      <w:r>
        <w:t xml:space="preserve">   rys    </w:t>
      </w:r>
      <w:r>
        <w:t xml:space="preserve">   reis    </w:t>
      </w:r>
      <w:r>
        <w:t xml:space="preserve">   fiets    </w:t>
      </w:r>
      <w:r>
        <w:t xml:space="preserve">   hael    </w:t>
      </w:r>
      <w:r>
        <w:t xml:space="preserve">   konsert    </w:t>
      </w:r>
      <w:r>
        <w:t xml:space="preserve">   vlerk    </w:t>
      </w:r>
      <w:r>
        <w:t xml:space="preserve">   merk    </w:t>
      </w:r>
      <w:r>
        <w:t xml:space="preserve">   sterk    </w:t>
      </w:r>
      <w:r>
        <w:t xml:space="preserve">   kerk    </w:t>
      </w:r>
      <w:r>
        <w:t xml:space="preserve">   ver    </w:t>
      </w:r>
      <w:r>
        <w:t xml:space="preserve">   ster    </w:t>
      </w:r>
      <w:r>
        <w:t xml:space="preserve">   bederf    </w:t>
      </w:r>
      <w:r>
        <w:t xml:space="preserve">   negentien    </w:t>
      </w:r>
      <w:r>
        <w:t xml:space="preserve">   krae    </w:t>
      </w:r>
      <w:r>
        <w:t xml:space="preserve">   maer    </w:t>
      </w:r>
      <w:r>
        <w:t xml:space="preserve">   wêreld    </w:t>
      </w:r>
      <w:r>
        <w:t xml:space="preserve">   swaeltjie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Spelwoorde soek vir JANA</dc:title>
  <dcterms:created xsi:type="dcterms:W3CDTF">2021-10-11T17:46:47Z</dcterms:created>
  <dcterms:modified xsi:type="dcterms:W3CDTF">2021-10-11T17:46:47Z</dcterms:modified>
</cp:coreProperties>
</file>