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Spencer's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singer    </w:t>
      </w:r>
      <w:r>
        <w:t xml:space="preserve">   loudly    </w:t>
      </w:r>
      <w:r>
        <w:t xml:space="preserve">   joyful    </w:t>
      </w:r>
      <w:r>
        <w:t xml:space="preserve">   teacher    </w:t>
      </w:r>
      <w:r>
        <w:t xml:space="preserve">   fighter    </w:t>
      </w:r>
      <w:r>
        <w:t xml:space="preserve">   closely    </w:t>
      </w:r>
      <w:r>
        <w:t xml:space="preserve">   powerful    </w:t>
      </w:r>
      <w:r>
        <w:t xml:space="preserve">   farmer    </w:t>
      </w:r>
      <w:r>
        <w:t xml:space="preserve">   quickly    </w:t>
      </w:r>
      <w:r>
        <w:t xml:space="preserve">   careful    </w:t>
      </w:r>
      <w:r>
        <w:t xml:space="preserve">   friendly    </w:t>
      </w:r>
      <w:r>
        <w:t xml:space="preserve">   speaker    </w:t>
      </w:r>
      <w:r>
        <w:t xml:space="preserve">   wonderful    </w:t>
      </w:r>
      <w:r>
        <w:t xml:space="preserve">   truly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Spencer's Spelling words</dc:title>
  <dcterms:created xsi:type="dcterms:W3CDTF">2021-10-11T17:46:52Z</dcterms:created>
  <dcterms:modified xsi:type="dcterms:W3CDTF">2021-10-11T17:46:52Z</dcterms:modified>
</cp:coreProperties>
</file>