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Spencer's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strategy    </w:t>
      </w:r>
      <w:r>
        <w:t xml:space="preserve">   perimeter    </w:t>
      </w:r>
      <w:r>
        <w:t xml:space="preserve">   area    </w:t>
      </w:r>
      <w:r>
        <w:t xml:space="preserve">   numerial    </w:t>
      </w:r>
      <w:r>
        <w:t xml:space="preserve">   measurement    </w:t>
      </w:r>
      <w:r>
        <w:t xml:space="preserve">   outdoors    </w:t>
      </w:r>
      <w:r>
        <w:t xml:space="preserve">   hallway    </w:t>
      </w:r>
      <w:r>
        <w:t xml:space="preserve">   baseball    </w:t>
      </w:r>
      <w:r>
        <w:t xml:space="preserve">   rainbow    </w:t>
      </w:r>
      <w:r>
        <w:t xml:space="preserve">   sunshine    </w:t>
      </w:r>
      <w:r>
        <w:t xml:space="preserve">   foorball    </w:t>
      </w:r>
      <w:r>
        <w:t xml:space="preserve">   everyone    </w:t>
      </w:r>
      <w:r>
        <w:t xml:space="preserve">   classroom    </w:t>
      </w:r>
      <w:r>
        <w:t xml:space="preserve">   bookcase    </w:t>
      </w:r>
      <w:r>
        <w:t xml:space="preserve">   sunset    </w:t>
      </w:r>
      <w:r>
        <w:t xml:space="preserve">   notebook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Spencer's Word Search</dc:title>
  <dcterms:created xsi:type="dcterms:W3CDTF">2021-10-11T17:46:36Z</dcterms:created>
  <dcterms:modified xsi:type="dcterms:W3CDTF">2021-10-11T17:46:36Z</dcterms:modified>
</cp:coreProperties>
</file>