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Spencer's 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hostility    </w:t>
      </w:r>
      <w:r>
        <w:t xml:space="preserve">   fertitlity    </w:t>
      </w:r>
      <w:r>
        <w:t xml:space="preserve">   generality    </w:t>
      </w:r>
      <w:r>
        <w:t xml:space="preserve">   individuality    </w:t>
      </w:r>
      <w:r>
        <w:t xml:space="preserve">   mentality    </w:t>
      </w:r>
      <w:r>
        <w:t xml:space="preserve">   mobility    </w:t>
      </w:r>
      <w:r>
        <w:t xml:space="preserve">   fatality    </w:t>
      </w:r>
      <w:r>
        <w:t xml:space="preserve">   formality    </w:t>
      </w:r>
      <w:r>
        <w:t xml:space="preserve">   locality    </w:t>
      </w:r>
      <w:r>
        <w:t xml:space="preserve">   brutality    </w:t>
      </w:r>
      <w:r>
        <w:t xml:space="preserve">   personality    </w:t>
      </w:r>
      <w:r>
        <w:t xml:space="preserve">   hostile    </w:t>
      </w:r>
      <w:r>
        <w:t xml:space="preserve">   fertile    </w:t>
      </w:r>
      <w:r>
        <w:t xml:space="preserve">   general    </w:t>
      </w:r>
      <w:r>
        <w:t xml:space="preserve">   individual    </w:t>
      </w:r>
      <w:r>
        <w:t xml:space="preserve">   mental    </w:t>
      </w:r>
      <w:r>
        <w:t xml:space="preserve">   mobile    </w:t>
      </w:r>
      <w:r>
        <w:t xml:space="preserve">   fatal    </w:t>
      </w:r>
      <w:r>
        <w:t xml:space="preserve">   formal    </w:t>
      </w:r>
      <w:r>
        <w:t xml:space="preserve">   local    </w:t>
      </w:r>
      <w:r>
        <w:t xml:space="preserve">   brutal    </w:t>
      </w:r>
      <w:r>
        <w:t xml:space="preserve">   personnal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Spencer's Word Work</dc:title>
  <dcterms:created xsi:type="dcterms:W3CDTF">2021-10-11T17:47:19Z</dcterms:created>
  <dcterms:modified xsi:type="dcterms:W3CDTF">2021-10-11T17:47:19Z</dcterms:modified>
</cp:coreProperties>
</file>