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Spending Plan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income is greater than expenses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portion of current income not spent on consumption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spent to fullfill a want or need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income is less than expenses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popular and very effective saving strategy that says to set aside a portion of money (10-20% of net income is recommended) for saving each time a person is paid before using any of the money for spending.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wages or salary earned before any money is taken out for taxes or other payroll deductions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home pay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process individuals engage in to achieve long-term financial success while having a quality standard of daily living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expenses can vary each month in the amount owed and are not contractual.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five largest expense categories in a spending plan. Includes savings, insurance, housing, transportation, and food. These expenses are taken out of net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document used to record both an actual income and expenses over a period of time. Another word for this is budget.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Theses expenses may have a fixed amount due each month and are contractual. You will lose something if you do not pay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recieved or earned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taken away or subtracted, Usally it is referring to money being taken out of a paycheck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Spending Plan Vocabulary</dc:title>
  <dcterms:created xsi:type="dcterms:W3CDTF">2021-10-11T17:47:35Z</dcterms:created>
  <dcterms:modified xsi:type="dcterms:W3CDTF">2021-10-11T17:47:35Z</dcterms:modified>
</cp:coreProperties>
</file>