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Spheres of Earth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Lithosphere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Examples of the Biosphere include Plants, animals, insects,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Examples of the atmosphere include oxygen, nitrogen, water vapor, wind,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("Air Sphere") is the envelope of air that surrounds the whole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Hydrosphere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Examples of the Geosphere include continents, ocean floor, mountains, _______, dust, sand asphalt, and bricks.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"Water Sphere" includes all of the rivers, lakes, and oceans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Processes that move matter and energy from one sphere to another are called________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("rock sphere") the ground you are standing on and the whole crust of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Derived from the Greek word GEO which means ground, the Earth's solid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("life sphere") includes all living things: plants, animals, even your friends!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Examples of the Hydrosphere include Oceans, lakes, rivers, groundwater, polar ice caps, rain,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Atmosphere is also known as the sphere of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Spheres of Earth  Crossword</dc:title>
  <dcterms:created xsi:type="dcterms:W3CDTF">2021-10-11T17:48:00Z</dcterms:created>
  <dcterms:modified xsi:type="dcterms:W3CDTF">2021-10-11T17:48:00Z</dcterms:modified>
</cp:coreProperties>
</file>