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Wasabi    </w:t>
      </w:r>
      <w:r>
        <w:t xml:space="preserve">   Vanilla    </w:t>
      </w:r>
      <w:r>
        <w:t xml:space="preserve">   Turmeric    </w:t>
      </w:r>
      <w:r>
        <w:t xml:space="preserve">   Thyme    </w:t>
      </w:r>
      <w:r>
        <w:t xml:space="preserve">   Spearmint    </w:t>
      </w:r>
      <w:r>
        <w:t xml:space="preserve">   Sesame    </w:t>
      </w:r>
      <w:r>
        <w:t xml:space="preserve">   Sage    </w:t>
      </w:r>
      <w:r>
        <w:t xml:space="preserve">   Saffron    </w:t>
      </w:r>
      <w:r>
        <w:t xml:space="preserve">   Rosemary    </w:t>
      </w:r>
      <w:r>
        <w:t xml:space="preserve">   Poppy Seed    </w:t>
      </w:r>
      <w:r>
        <w:t xml:space="preserve">   Pepper    </w:t>
      </w:r>
      <w:r>
        <w:t xml:space="preserve">   Parsley    </w:t>
      </w:r>
      <w:r>
        <w:t xml:space="preserve">   Paprika    </w:t>
      </w:r>
      <w:r>
        <w:t xml:space="preserve">   Oregano    </w:t>
      </w:r>
      <w:r>
        <w:t xml:space="preserve">   Nutmeg    </w:t>
      </w:r>
      <w:r>
        <w:t xml:space="preserve">   Horseradish    </w:t>
      </w:r>
      <w:r>
        <w:t xml:space="preserve">   Ginger    </w:t>
      </w:r>
      <w:r>
        <w:t xml:space="preserve">   Dill    </w:t>
      </w:r>
      <w:r>
        <w:t xml:space="preserve">   Curry    </w:t>
      </w:r>
      <w:r>
        <w:t xml:space="preserve">   Cumin    </w:t>
      </w:r>
      <w:r>
        <w:t xml:space="preserve">   Cloves    </w:t>
      </w:r>
      <w:r>
        <w:t xml:space="preserve">   Cinnamon    </w:t>
      </w:r>
      <w:r>
        <w:t xml:space="preserve">   Chives    </w:t>
      </w:r>
      <w:r>
        <w:t xml:space="preserve">   Chicory    </w:t>
      </w:r>
      <w:r>
        <w:t xml:space="preserve">   Celery Seed    </w:t>
      </w:r>
      <w:r>
        <w:t xml:space="preserve">   Bay Leaf    </w:t>
      </w:r>
      <w:r>
        <w:t xml:space="preserve">   Basil    </w:t>
      </w:r>
      <w:r>
        <w:t xml:space="preserve">   Allspice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Spice</dc:title>
  <dcterms:created xsi:type="dcterms:W3CDTF">2021-10-11T17:49:02Z</dcterms:created>
  <dcterms:modified xsi:type="dcterms:W3CDTF">2021-10-11T17:49:02Z</dcterms:modified>
</cp:coreProperties>
</file>