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Spider-Man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and best actor to portray Spider-Man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Spider-Man's greatest enemies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villain made up of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said "With great power comes great responsibility"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suit that Iron Man made for Spider-Man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Spider-Man is this president's favorite superhero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clone of Spider-Man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Peter's mom-like figure and Uncle Ben's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Superhero that fought Spider-Man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DC hero that Spider-Man fought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Spider-Man lives and operates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Spider-Man's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switched bodies with Spider-Man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Spider-Man's "Bromance"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very similar to Venom but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first villain that Spider-Man fought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Spider-Man joined this superhero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Spider-Man from 2099 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Peter's first love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Spider-Man movies so 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villain that is one of Peter's best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Peter was in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symbiote villain that is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Peter's first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occupation of Peter's parents before they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company that Peter 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African-American Spider-Man after Peter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Peter is a photographer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gave Peter his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villain that killed Spider-Man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Spider-Man's archenemy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Spider-Man's biggest 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Peter's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J.J.Jameson called Spider-Man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bullied Peter in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Peter's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Peter's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secret identity of Spider-Man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creator of Spider-Man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villain J.J.Jameson made to defeat Spider-Man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Spider-Man</dc:title>
  <dcterms:created xsi:type="dcterms:W3CDTF">2021-10-11T17:47:39Z</dcterms:created>
  <dcterms:modified xsi:type="dcterms:W3CDTF">2021-10-11T17:47:39Z</dcterms:modified>
</cp:coreProperties>
</file>