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Arboreal Orb Weavers    </w:t>
      </w:r>
      <w:r>
        <w:t xml:space="preserve">   Arrowhead Spider    </w:t>
      </w:r>
      <w:r>
        <w:t xml:space="preserve">   Banded Argiope    </w:t>
      </w:r>
      <w:r>
        <w:t xml:space="preserve">   Bark Crab Spider    </w:t>
      </w:r>
      <w:r>
        <w:t xml:space="preserve">   Black Widow    </w:t>
      </w:r>
      <w:r>
        <w:t xml:space="preserve">   Brown and Yellow Argiope    </w:t>
      </w:r>
      <w:r>
        <w:t xml:space="preserve">   Brown Recluse    </w:t>
      </w:r>
      <w:r>
        <w:t xml:space="preserve">   Filmy Dome Spider    </w:t>
      </w:r>
      <w:r>
        <w:t xml:space="preserve">   Foliage Crab Spider    </w:t>
      </w:r>
      <w:r>
        <w:t xml:space="preserve">   Goldenrod Crab Spider    </w:t>
      </w:r>
      <w:r>
        <w:t xml:space="preserve">   Grass Spider    </w:t>
      </w:r>
      <w:r>
        <w:t xml:space="preserve">   Orchard Orb Weaver    </w:t>
      </w:r>
      <w:r>
        <w:t xml:space="preserve">   Redbanded Crab Spider    </w:t>
      </w:r>
      <w:r>
        <w:t xml:space="preserve">   Sixspotted Fishing Spider    </w:t>
      </w:r>
      <w:r>
        <w:t xml:space="preserve">   Spined Micrathena    </w:t>
      </w:r>
      <w:r>
        <w:t xml:space="preserve">   Texas Brown Trarantula    </w:t>
      </w:r>
      <w:r>
        <w:t xml:space="preserve">   Tree Trunk Spider    </w:t>
      </w:r>
      <w:r>
        <w:t xml:space="preserve">   White spotted Jumping     </w:t>
      </w:r>
      <w:r>
        <w:t xml:space="preserve">   Wolf Spider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Spiders</dc:title>
  <dcterms:created xsi:type="dcterms:W3CDTF">2021-10-11T17:47:06Z</dcterms:created>
  <dcterms:modified xsi:type="dcterms:W3CDTF">2021-10-11T17:47:06Z</dcterms:modified>
</cp:coreProperties>
</file>