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Spina Bifida/Cleft Palate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thick saliva    </w:t>
      </w:r>
      <w:r>
        <w:t xml:space="preserve">   latex allergy    </w:t>
      </w:r>
      <w:r>
        <w:t xml:space="preserve">   antibiotic prophylaxis    </w:t>
      </w:r>
      <w:r>
        <w:t xml:space="preserve">   hydrocephalus    </w:t>
      </w:r>
      <w:r>
        <w:t xml:space="preserve">   palatal shelves    </w:t>
      </w:r>
      <w:r>
        <w:t xml:space="preserve">   shunt    </w:t>
      </w:r>
      <w:r>
        <w:t xml:space="preserve">   fluoride    </w:t>
      </w:r>
      <w:r>
        <w:t xml:space="preserve">   myelomeningocele    </w:t>
      </w:r>
      <w:r>
        <w:t xml:space="preserve">   occulta    </w:t>
      </w:r>
      <w:r>
        <w:t xml:space="preserve">   lip    </w:t>
      </w:r>
      <w:r>
        <w:t xml:space="preserve">   palate    </w:t>
      </w:r>
      <w:r>
        <w:t xml:space="preserve">   meningocele    </w:t>
      </w:r>
      <w:r>
        <w:t xml:space="preserve">   neural tube    </w:t>
      </w:r>
      <w:r>
        <w:t xml:space="preserve">   unilateral    </w:t>
      </w:r>
      <w:r>
        <w:t xml:space="preserve">   bilateral    </w:t>
      </w:r>
      <w:r>
        <w:t xml:space="preserve">   spina bifida    </w:t>
      </w:r>
      <w:r>
        <w:t xml:space="preserve">   cleft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Spina Bifida/Cleft Palate</dc:title>
  <dcterms:created xsi:type="dcterms:W3CDTF">2021-10-11T17:47:10Z</dcterms:created>
  <dcterms:modified xsi:type="dcterms:W3CDTF">2021-10-11T17:47:10Z</dcterms:modified>
</cp:coreProperties>
</file>