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Spina Bifida Word Scrable</w:t>
      </w:r>
    </w:p>
    <w:p>
      <w:pPr>
        <w:pStyle w:val="Questions"/>
      </w:pPr>
      <w:r>
        <w:t xml:space="preserve">1. LPINSA CROD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IPENS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NSESBNUM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IAOINDMCTE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RTIHB TCEEFD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ELAUNR UBTE DTEFCE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BCOANKEB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ENRVE AMGAED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EEINCOMGLEN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RRUEGYS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CTUCLAO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EMGOLEMNYELCEONI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LPAISSARY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LORYAHSUCHPDE 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 Bifida Word Scrable</dc:title>
  <dcterms:created xsi:type="dcterms:W3CDTF">2021-10-11T17:47:56Z</dcterms:created>
  <dcterms:modified xsi:type="dcterms:W3CDTF">2021-10-11T17:47:56Z</dcterms:modified>
</cp:coreProperties>
</file>