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Spina Bifida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can Spina Bifida be defected before birth?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can you correct Spina Bifida?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effected by Spina Bifida?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Blood test done in the second trimester to determine if a baby has Spina Bifida?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baby is born the ____________ are obvious.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birth defect when the baby’s spinal cord fails to...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specialist that operates on Spina Bifida?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Long term effects are based on ___________ of the condition.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symptom of Spina Bifida is..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cases take more time to diagnose, sometimes it’s ____________.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 Bifida</dc:title>
  <dcterms:created xsi:type="dcterms:W3CDTF">2021-10-11T17:48:13Z</dcterms:created>
  <dcterms:modified xsi:type="dcterms:W3CDTF">2021-10-11T17:48:13Z</dcterms:modified>
</cp:coreProperties>
</file>