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Spinal Cord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tail end of the spinal cord is not “hanging loose.” It is actually anchored via the __________, which connects to the coccyx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chest level region of the spine that is located between the cervical and lumbar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plexus groups branch off the spinal cord?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spinal cord passes through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of the following transmits information from the spinal cord to the extremities of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main symptom of spinal cord injuries?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flexible bone column extending from the base of the skull to the tailbone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junction or articulation of two or more bones that permits varying degrees of motion between the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Compression of the spinal cord and/or nerve roots resulting in inflammation, pain and neurological symptoms.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bony channel that is formed by the intravertebral foramen of the vertebrae and in which contains the spinal cord and nerve roots.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Complete paralysis of all 4 extremities and trunk is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structures that hold the spinal cord in position within the vertebral foramen?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medical specialty involved in the preservation and restoration of function of the musculoskeletal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lower part of the spine between the thoracic region and the sacrum. The lumbar spine consists of five vertebrae.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33 bones of the spinal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surgical treatment of disorders of the brain, spinal cord, and peripheral nerves.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of the following spinal cord regions are NOT involved with a plexus formation?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region of the spine below the sacrum. It is also known as the tailbone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 of the spine that is also part of the pelvis.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neck region of the spine containing the first seven vertebrae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Spinal Cord Crossword</dc:title>
  <dcterms:created xsi:type="dcterms:W3CDTF">2021-10-11T17:48:07Z</dcterms:created>
  <dcterms:modified xsi:type="dcterms:W3CDTF">2021-10-11T17:48:07Z</dcterms:modified>
</cp:coreProperties>
</file>