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Spiratex Manufacturing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Plant Manager    </w:t>
      </w:r>
      <w:r>
        <w:t xml:space="preserve">   Accounting    </w:t>
      </w:r>
      <w:r>
        <w:t xml:space="preserve">   Controller    </w:t>
      </w:r>
      <w:r>
        <w:t xml:space="preserve">   Electrician    </w:t>
      </w:r>
      <w:r>
        <w:t xml:space="preserve">   Welder    </w:t>
      </w:r>
      <w:r>
        <w:t xml:space="preserve">   Material Handler    </w:t>
      </w:r>
      <w:r>
        <w:t xml:space="preserve">   October Fifth    </w:t>
      </w:r>
      <w:r>
        <w:t xml:space="preserve">   Quality Technician    </w:t>
      </w:r>
      <w:r>
        <w:t xml:space="preserve">   Fabrication    </w:t>
      </w:r>
      <w:r>
        <w:t xml:space="preserve">   Engineering Manager    </w:t>
      </w:r>
      <w:r>
        <w:t xml:space="preserve">   Machine Operator    </w:t>
      </w:r>
      <w:r>
        <w:t xml:space="preserve">   Manufacturing Day    </w:t>
      </w:r>
      <w:r>
        <w:t xml:space="preserve">   IT Technician    </w:t>
      </w:r>
      <w:r>
        <w:t xml:space="preserve">   Warehouse Worker    </w:t>
      </w:r>
      <w:r>
        <w:t xml:space="preserve">   CNC Programmer    </w:t>
      </w:r>
      <w:r>
        <w:t xml:space="preserve">   Human Resources Manager    </w:t>
      </w:r>
      <w:r>
        <w:t xml:space="preserve">   Quality Manager    </w:t>
      </w:r>
      <w:r>
        <w:t xml:space="preserve">   Maintenance    </w:t>
      </w:r>
      <w:r>
        <w:t xml:space="preserve">   Production Supervisor    </w:t>
      </w:r>
      <w:r>
        <w:t xml:space="preserve">   IT Manager    </w:t>
      </w:r>
      <w:r>
        <w:t xml:space="preserve">   Machinist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Spiratex Manufacturing Day</dc:title>
  <dcterms:created xsi:type="dcterms:W3CDTF">2021-10-11T17:48:13Z</dcterms:created>
  <dcterms:modified xsi:type="dcterms:W3CDTF">2021-10-11T17:48:13Z</dcterms:modified>
</cp:coreProperties>
</file>