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Spirit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abeke    </w:t>
      </w:r>
      <w:r>
        <w:t xml:space="preserve">   against the tide    </w:t>
      </w:r>
      <w:r>
        <w:t xml:space="preserve">   battlles    </w:t>
      </w:r>
      <w:r>
        <w:t xml:space="preserve">   blood ties    </w:t>
      </w:r>
      <w:r>
        <w:t xml:space="preserve">   bow and arrow    </w:t>
      </w:r>
      <w:r>
        <w:t xml:space="preserve">   briggan    </w:t>
      </w:r>
      <w:r>
        <w:t xml:space="preserve">   conor    </w:t>
      </w:r>
      <w:r>
        <w:t xml:space="preserve">   essix    </w:t>
      </w:r>
      <w:r>
        <w:t xml:space="preserve">   evil    </w:t>
      </w:r>
      <w:r>
        <w:t xml:space="preserve">   fights    </w:t>
      </w:r>
      <w:r>
        <w:t xml:space="preserve">   fire and ice    </w:t>
      </w:r>
      <w:r>
        <w:t xml:space="preserve">   forest    </w:t>
      </w:r>
      <w:r>
        <w:t xml:space="preserve">   great beasts    </w:t>
      </w:r>
      <w:r>
        <w:t xml:space="preserve">   hunted    </w:t>
      </w:r>
      <w:r>
        <w:t xml:space="preserve">   jhi    </w:t>
      </w:r>
      <w:r>
        <w:t xml:space="preserve">   jungle    </w:t>
      </w:r>
      <w:r>
        <w:t xml:space="preserve">   kayla    </w:t>
      </w:r>
      <w:r>
        <w:t xml:space="preserve">   knife    </w:t>
      </w:r>
      <w:r>
        <w:t xml:space="preserve">   meilin    </w:t>
      </w:r>
      <w:r>
        <w:t xml:space="preserve">   rise and fall    </w:t>
      </w:r>
      <w:r>
        <w:t xml:space="preserve">   rollan    </w:t>
      </w:r>
      <w:r>
        <w:t xml:space="preserve">   soama    </w:t>
      </w:r>
      <w:r>
        <w:t xml:space="preserve">   staff    </w:t>
      </w:r>
      <w:r>
        <w:t xml:space="preserve">   stick    </w:t>
      </w:r>
      <w:r>
        <w:t xml:space="preserve">   the evertree    </w:t>
      </w:r>
      <w:r>
        <w:t xml:space="preserve">   uraza    </w:t>
      </w:r>
      <w:r>
        <w:t xml:space="preserve">   wild born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Animals</dc:title>
  <dcterms:created xsi:type="dcterms:W3CDTF">2021-10-11T17:47:20Z</dcterms:created>
  <dcterms:modified xsi:type="dcterms:W3CDTF">2021-10-11T17:47:20Z</dcterms:modified>
</cp:coreProperties>
</file>