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Spirit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Abeke    </w:t>
      </w:r>
      <w:r>
        <w:t xml:space="preserve">   Amaya    </w:t>
      </w:r>
      <w:r>
        <w:t xml:space="preserve">   Bile    </w:t>
      </w:r>
      <w:r>
        <w:t xml:space="preserve">   Briggan    </w:t>
      </w:r>
      <w:r>
        <w:t xml:space="preserve">   Conner    </w:t>
      </w:r>
      <w:r>
        <w:t xml:space="preserve">   Erdas    </w:t>
      </w:r>
      <w:r>
        <w:t xml:space="preserve">   Essix    </w:t>
      </w:r>
      <w:r>
        <w:t xml:space="preserve">   Eura    </w:t>
      </w:r>
      <w:r>
        <w:t xml:space="preserve">   Greencloaks    </w:t>
      </w:r>
      <w:r>
        <w:t xml:space="preserve">   Jhi    </w:t>
      </w:r>
      <w:r>
        <w:t xml:space="preserve">   Maggie    </w:t>
      </w:r>
      <w:r>
        <w:t xml:space="preserve">   Meilin    </w:t>
      </w:r>
      <w:r>
        <w:t xml:space="preserve">   Nectar    </w:t>
      </w:r>
      <w:r>
        <w:t xml:space="preserve">   Nilo    </w:t>
      </w:r>
      <w:r>
        <w:t xml:space="preserve">   Rollan    </w:t>
      </w:r>
      <w:r>
        <w:t xml:space="preserve">   Spirit Animals    </w:t>
      </w:r>
      <w:r>
        <w:t xml:space="preserve">   Stetriol    </w:t>
      </w:r>
      <w:r>
        <w:t xml:space="preserve">   Sun Tower    </w:t>
      </w:r>
      <w:r>
        <w:t xml:space="preserve">   Uraza    </w:t>
      </w:r>
      <w:r>
        <w:t xml:space="preserve">   Zhong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Animals</dc:title>
  <dcterms:created xsi:type="dcterms:W3CDTF">2021-10-11T17:47:10Z</dcterms:created>
  <dcterms:modified xsi:type="dcterms:W3CDTF">2021-10-11T17:47:10Z</dcterms:modified>
</cp:coreProperties>
</file>