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Spirit Animals Book 2 "Hunted"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Abeke    </w:t>
      </w:r>
      <w:r>
        <w:t xml:space="preserve">   Bile    </w:t>
      </w:r>
      <w:r>
        <w:t xml:space="preserve">   Briggan    </w:t>
      </w:r>
      <w:r>
        <w:t xml:space="preserve">   Conor    </w:t>
      </w:r>
      <w:r>
        <w:t xml:space="preserve">   Devin    </w:t>
      </w:r>
      <w:r>
        <w:t xml:space="preserve">   Erdas    </w:t>
      </w:r>
      <w:r>
        <w:t xml:space="preserve">   Essix    </w:t>
      </w:r>
      <w:r>
        <w:t xml:space="preserve">   Finn    </w:t>
      </w:r>
      <w:r>
        <w:t xml:space="preserve">   Greencloak    </w:t>
      </w:r>
      <w:r>
        <w:t xml:space="preserve">   Jhi    </w:t>
      </w:r>
      <w:r>
        <w:t xml:space="preserve">   Nectar    </w:t>
      </w:r>
      <w:r>
        <w:t xml:space="preserve">   Rollan    </w:t>
      </w:r>
      <w:r>
        <w:t xml:space="preserve">   Spirit Animal    </w:t>
      </w:r>
      <w:r>
        <w:t xml:space="preserve">   Tarik    </w:t>
      </w:r>
      <w:r>
        <w:t xml:space="preserve">   Uraza    </w:t>
      </w:r>
      <w:r>
        <w:t xml:space="preserve">   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 Animals Book 2 "Hunted"</dc:title>
  <dcterms:created xsi:type="dcterms:W3CDTF">2021-10-12T20:56:17Z</dcterms:created>
  <dcterms:modified xsi:type="dcterms:W3CDTF">2021-10-12T20:56:17Z</dcterms:modified>
</cp:coreProperties>
</file>