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Spirit Animals Book 2 "Hunted"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summoned the panda?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earth called in this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a person who uses their spirit animals for good?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disgusting tasting liquid that forces a bond with a spirit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main characters mentor?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summoned the wolf?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leopard?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summoned the falcon?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summoned the leopard?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falcon?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hunting Conor?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spirit animal hunting Conor?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panda?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messenger?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wolf?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magnificent tasting liquid that you have a chance of befriending a spirit animal?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Animals Book 2 "Hunted"</dc:title>
  <dcterms:created xsi:type="dcterms:W3CDTF">2021-10-12T20:32:34Z</dcterms:created>
  <dcterms:modified xsi:type="dcterms:W3CDTF">2021-10-12T20:32:34Z</dcterms:modified>
</cp:coreProperties>
</file>