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Spirit Animals Rise and Fall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Abeke    </w:t>
      </w:r>
      <w:r>
        <w:t xml:space="preserve">   Animals    </w:t>
      </w:r>
      <w:r>
        <w:t xml:space="preserve">   Book Six    </w:t>
      </w:r>
      <w:r>
        <w:t xml:space="preserve">   Cabaro    </w:t>
      </w:r>
      <w:r>
        <w:t xml:space="preserve">   Conor    </w:t>
      </w:r>
      <w:r>
        <w:t xml:space="preserve">   Eliot    </w:t>
      </w:r>
      <w:r>
        <w:t xml:space="preserve">   Erdas    </w:t>
      </w:r>
      <w:r>
        <w:t xml:space="preserve">   Fiction    </w:t>
      </w:r>
      <w:r>
        <w:t xml:space="preserve">   Jhi    </w:t>
      </w:r>
      <w:r>
        <w:t xml:space="preserve">   Kingdom    </w:t>
      </w:r>
      <w:r>
        <w:t xml:space="preserve">   Leopard    </w:t>
      </w:r>
      <w:r>
        <w:t xml:space="preserve">   Lion    </w:t>
      </w:r>
      <w:r>
        <w:t xml:space="preserve">   Meilin    </w:t>
      </w:r>
      <w:r>
        <w:t xml:space="preserve">   Oasis    </w:t>
      </w:r>
      <w:r>
        <w:t xml:space="preserve">   Panda    </w:t>
      </w:r>
      <w:r>
        <w:t xml:space="preserve">   Rise and Fall    </w:t>
      </w:r>
      <w:r>
        <w:t xml:space="preserve">   Rollan    </w:t>
      </w:r>
      <w:r>
        <w:t xml:space="preserve">   Schrefer    </w:t>
      </w:r>
      <w:r>
        <w:t xml:space="preserve">   Spirit    </w:t>
      </w:r>
      <w:r>
        <w:t xml:space="preserve">   Uraza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Animals Rise and Fall</dc:title>
  <dcterms:created xsi:type="dcterms:W3CDTF">2021-10-11T17:47:33Z</dcterms:created>
  <dcterms:modified xsi:type="dcterms:W3CDTF">2021-10-11T17:47:33Z</dcterms:modified>
</cp:coreProperties>
</file>