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Spirit Animals Series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Artica    </w:t>
      </w:r>
      <w:r>
        <w:t xml:space="preserve">   Hundred Isles    </w:t>
      </w:r>
      <w:r>
        <w:t xml:space="preserve">   Oceanus    </w:t>
      </w:r>
      <w:r>
        <w:t xml:space="preserve">   Stetriol    </w:t>
      </w:r>
      <w:r>
        <w:t xml:space="preserve">   Nilo    </w:t>
      </w:r>
      <w:r>
        <w:t xml:space="preserve">   Zhong    </w:t>
      </w:r>
      <w:r>
        <w:t xml:space="preserve">   Amaya    </w:t>
      </w:r>
      <w:r>
        <w:t xml:space="preserve">   Eura    </w:t>
      </w:r>
      <w:r>
        <w:t xml:space="preserve">   Sadre    </w:t>
      </w:r>
      <w:r>
        <w:t xml:space="preserve">   Erdas    </w:t>
      </w:r>
      <w:r>
        <w:t xml:space="preserve">   Wyrm    </w:t>
      </w:r>
      <w:r>
        <w:t xml:space="preserve">   Zerif    </w:t>
      </w:r>
      <w:r>
        <w:t xml:space="preserve">   Conquerers    </w:t>
      </w:r>
      <w:r>
        <w:t xml:space="preserve">   Tellun    </w:t>
      </w:r>
      <w:r>
        <w:t xml:space="preserve">   Kovo    </w:t>
      </w:r>
      <w:r>
        <w:t xml:space="preserve">   Gerathon    </w:t>
      </w:r>
      <w:r>
        <w:t xml:space="preserve">   Halawir    </w:t>
      </w:r>
      <w:r>
        <w:t xml:space="preserve">   Ninani    </w:t>
      </w:r>
      <w:r>
        <w:t xml:space="preserve">   Mulop    </w:t>
      </w:r>
      <w:r>
        <w:t xml:space="preserve">   Cabaro    </w:t>
      </w:r>
      <w:r>
        <w:t xml:space="preserve">   Suka    </w:t>
      </w:r>
      <w:r>
        <w:t xml:space="preserve">   Rumfuss    </w:t>
      </w:r>
      <w:r>
        <w:t xml:space="preserve">   Dinesh    </w:t>
      </w:r>
      <w:r>
        <w:t xml:space="preserve">   Arax    </w:t>
      </w:r>
      <w:r>
        <w:t xml:space="preserve">   Essix    </w:t>
      </w:r>
      <w:r>
        <w:t xml:space="preserve">   Jhi    </w:t>
      </w:r>
      <w:r>
        <w:t xml:space="preserve">   Uraza    </w:t>
      </w:r>
      <w:r>
        <w:t xml:space="preserve">   Briggan    </w:t>
      </w:r>
      <w:r>
        <w:t xml:space="preserve">   Lenori    </w:t>
      </w:r>
      <w:r>
        <w:t xml:space="preserve">   Olvan    </w:t>
      </w:r>
      <w:r>
        <w:t xml:space="preserve">   Tarik    </w:t>
      </w:r>
      <w:r>
        <w:t xml:space="preserve">   Kirat    </w:t>
      </w:r>
      <w:r>
        <w:t xml:space="preserve">   Tasha    </w:t>
      </w:r>
      <w:r>
        <w:t xml:space="preserve">   Xanthe    </w:t>
      </w:r>
      <w:r>
        <w:t xml:space="preserve">   Takoda    </w:t>
      </w:r>
      <w:r>
        <w:t xml:space="preserve">   Conor    </w:t>
      </w:r>
      <w:r>
        <w:t xml:space="preserve">   Abeke    </w:t>
      </w:r>
      <w:r>
        <w:t xml:space="preserve">   Meilin    </w:t>
      </w:r>
      <w:r>
        <w:t xml:space="preserve">   Rollan    </w:t>
      </w:r>
      <w:r>
        <w:t xml:space="preserve">   Greencloaks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Animals Series</dc:title>
  <dcterms:created xsi:type="dcterms:W3CDTF">2021-10-12T20:55:36Z</dcterms:created>
  <dcterms:modified xsi:type="dcterms:W3CDTF">2021-10-12T20:55:36Z</dcterms:modified>
</cp:coreProperties>
</file>