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Spirit Bear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capable of injecting venom with a bite or 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speak to someone in a mocking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expel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 or bad luck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without a doubt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give 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young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do something with reluctance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smile in a silly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concealfrom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gloomy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shake with a quivering motion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Bear Vocabulary Crossword Puzzle</dc:title>
  <dcterms:created xsi:type="dcterms:W3CDTF">2021-10-11T17:47:25Z</dcterms:created>
  <dcterms:modified xsi:type="dcterms:W3CDTF">2021-10-11T17:47:25Z</dcterms:modified>
</cp:coreProperties>
</file>