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Spiritual Gifts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gifts listed in 1 Corinthians 12:8-10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Arguably the most controversial of the spiritual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 now abide ____, hope, love, these three; but the greatest of these is love.  1 Corinthians 13:13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could say that a doctor would excel with this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But the one who uses _____ speaks to people for their strengthening, encouraging and comfort. 1 Cor14:3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Paul says the church should act as one ____ in using gifts not separate parts.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Discernment of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fear of the LORD is the beginning of ______; Fools despise wisdom and instruction. Proverbs 1:7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the Corinthian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a great example of these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the foolishness of God is wiser than man's ____, and the weakness of God is stronger than man's strength 1 Cor 1:25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From whom the gifts are given out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Gifts</dc:title>
  <dcterms:created xsi:type="dcterms:W3CDTF">2021-10-11T17:48:17Z</dcterms:created>
  <dcterms:modified xsi:type="dcterms:W3CDTF">2021-10-11T17:48:17Z</dcterms:modified>
</cp:coreProperties>
</file>