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Spiritual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anonymity    </w:t>
      </w:r>
      <w:r>
        <w:t xml:space="preserve">   attitude    </w:t>
      </w:r>
      <w:r>
        <w:t xml:space="preserve">   attraction    </w:t>
      </w:r>
      <w:r>
        <w:t xml:space="preserve">   awareness    </w:t>
      </w:r>
      <w:r>
        <w:t xml:space="preserve">   boundries    </w:t>
      </w:r>
      <w:r>
        <w:t xml:space="preserve">   communication    </w:t>
      </w:r>
      <w:r>
        <w:t xml:space="preserve">   compassion    </w:t>
      </w:r>
      <w:r>
        <w:t xml:space="preserve">   courage    </w:t>
      </w:r>
      <w:r>
        <w:t xml:space="preserve">   detachment    </w:t>
      </w:r>
      <w:r>
        <w:t xml:space="preserve">   discipline    </w:t>
      </w:r>
      <w:r>
        <w:t xml:space="preserve">   equality    </w:t>
      </w:r>
      <w:r>
        <w:t xml:space="preserve">   faith    </w:t>
      </w:r>
      <w:r>
        <w:t xml:space="preserve">   forgiveness    </w:t>
      </w:r>
      <w:r>
        <w:t xml:space="preserve">   gratitude    </w:t>
      </w:r>
      <w:r>
        <w:t xml:space="preserve">   honesty    </w:t>
      </w:r>
      <w:r>
        <w:t xml:space="preserve">   hope    </w:t>
      </w:r>
      <w:r>
        <w:t xml:space="preserve">   humility    </w:t>
      </w:r>
      <w:r>
        <w:t xml:space="preserve">   humor    </w:t>
      </w:r>
      <w:r>
        <w:t xml:space="preserve">   joy    </w:t>
      </w:r>
      <w:r>
        <w:t xml:space="preserve">   kindness    </w:t>
      </w:r>
      <w:r>
        <w:t xml:space="preserve">   listen    </w:t>
      </w:r>
      <w:r>
        <w:t xml:space="preserve">   love    </w:t>
      </w:r>
      <w:r>
        <w:t xml:space="preserve">   maturity    </w:t>
      </w:r>
      <w:r>
        <w:t xml:space="preserve">   meditation    </w:t>
      </w:r>
      <w:r>
        <w:t xml:space="preserve">   patience    </w:t>
      </w:r>
      <w:r>
        <w:t xml:space="preserve">   peace    </w:t>
      </w:r>
      <w:r>
        <w:t xml:space="preserve">   prayer    </w:t>
      </w:r>
      <w:r>
        <w:t xml:space="preserve">   respect    </w:t>
      </w:r>
      <w:r>
        <w:t xml:space="preserve">   responsibility    </w:t>
      </w:r>
      <w:r>
        <w:t xml:space="preserve">   serenity    </w:t>
      </w:r>
      <w:r>
        <w:t xml:space="preserve">   service    </w:t>
      </w:r>
      <w:r>
        <w:t xml:space="preserve">   silence    </w:t>
      </w:r>
      <w:r>
        <w:t xml:space="preserve">   spirituality    </w:t>
      </w:r>
      <w:r>
        <w:t xml:space="preserve">   strength    </w:t>
      </w:r>
      <w:r>
        <w:t xml:space="preserve">   surrender    </w:t>
      </w:r>
      <w:r>
        <w:t xml:space="preserve">   trust    </w:t>
      </w:r>
      <w:r>
        <w:t xml:space="preserve">   willingness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Principles</dc:title>
  <dcterms:created xsi:type="dcterms:W3CDTF">2021-10-11T17:47:53Z</dcterms:created>
  <dcterms:modified xsi:type="dcterms:W3CDTF">2021-10-11T17:47:53Z</dcterms:modified>
</cp:coreProperties>
</file>