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"Spiritual truths for life's challenges"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But the Comforter, which is the Holy Ghost, whom the Father will send in my name, he shall teach you all things, and bring all things to your remembrance, whatsoever I have said unto you.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Isaiah 26:3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things I have spoken unto you, that in me ye might have peace. In the world ye shall have tribulation: but be of good cheer; I have overcome the world.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Psalm 46:10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And he said unto me, My grace is sufficient for thee: for my strength is made perfect in weakness. Most gladly therefore will I rather glory in my infirmities, that the power of Christ may rest upon me.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Proverbs 16:3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we walk by faith, not by sight: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2 Corinthians 5:7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Trust in the Lord with all thine heart; and lean not unto thine own understanding. In all thy ways acknowledge him, and he shall direct thy paths.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Exodus 14:14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Lord shall fight for you, and ye shall hold your peace.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John 16:33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 Jesus answering saith unto them, Have faith in God.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Mark 11:22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Now unto him that is able to do exceeding abundantly above all that we ask or think, according to the power that worketh in us,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Proverbs 3:5-6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Casting all your care upon him; for he careth for you.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John 14:26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Commit thy works unto the Lord, and thy thoughts shall be established.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2 Corinthians 12:9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Thou wilt keep him in perfect peace, whose mind is stayed on thee: because he trusteth in thee.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1 Peter 5:7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Therefore if any man be in Christ, he is a new creature: old things are passed away; behold, all things are become new.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2 Corinthians 5:17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 still, and know that I am God: I will be exalted among the heathen, I will be exalted in the earth.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Ephesians 3:20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"Spiritual truths for life's challenges"</dc:title>
  <dcterms:created xsi:type="dcterms:W3CDTF">2021-10-10T23:52:02Z</dcterms:created>
  <dcterms:modified xsi:type="dcterms:W3CDTF">2021-10-10T23:52:02Z</dcterms:modified>
</cp:coreProperties>
</file>