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Splintered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Name of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 they eat at the feast of beasts?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does Alyssa and Jeb get to wonderland?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do Alyssa and Morpheus meet?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is alyssa's mother?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is jebs sister?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is the author?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How does Alyssa dry up the ocean of tears?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does Alyssa and Morpheus always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is Alyssa's childhood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How does Alyssa loose jeb?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does Alyssa grow in the middle of the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things talk to alyssa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How do souls stay alive in wonderland?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gaurds the sword?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type of animal gave Alyssa her wish?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does Alyssa skate?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Does Alyssa unfreeze the mad hatter?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does Alyssa get Jeb out,of the box?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Alyssa's great great grandmother?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saves Alyssa from sister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the 'skater girl'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has a red lip piercing?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tries to eat jeb and Alyssa on the ocean?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does morpheus try and make Alyssa?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Splintered</dc:title>
  <dcterms:created xsi:type="dcterms:W3CDTF">2021-10-11T17:48:02Z</dcterms:created>
  <dcterms:modified xsi:type="dcterms:W3CDTF">2021-10-11T17:48:02Z</dcterms:modified>
</cp:coreProperties>
</file>