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Splish Splash Water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water    </w:t>
      </w:r>
      <w:r>
        <w:t xml:space="preserve">   shore    </w:t>
      </w:r>
      <w:r>
        <w:t xml:space="preserve">   surf board    </w:t>
      </w:r>
      <w:r>
        <w:t xml:space="preserve">   body board    </w:t>
      </w:r>
      <w:r>
        <w:t xml:space="preserve">   head first    </w:t>
      </w:r>
      <w:r>
        <w:t xml:space="preserve">   entering    </w:t>
      </w:r>
      <w:r>
        <w:t xml:space="preserve">   exiting    </w:t>
      </w:r>
      <w:r>
        <w:t xml:space="preserve">   shore breaks    </w:t>
      </w:r>
      <w:r>
        <w:t xml:space="preserve">   fire station    </w:t>
      </w:r>
      <w:r>
        <w:t xml:space="preserve">   cpr    </w:t>
      </w:r>
      <w:r>
        <w:t xml:space="preserve">   first aid    </w:t>
      </w:r>
      <w:r>
        <w:t xml:space="preserve">   swijm suit    </w:t>
      </w:r>
      <w:r>
        <w:t xml:space="preserve">   towel    </w:t>
      </w:r>
      <w:r>
        <w:t xml:space="preserve">   goggles    </w:t>
      </w:r>
      <w:r>
        <w:t xml:space="preserve">   swim cap    </w:t>
      </w:r>
      <w:r>
        <w:t xml:space="preserve">   buoyancy    </w:t>
      </w:r>
      <w:r>
        <w:t xml:space="preserve">   breathing    </w:t>
      </w:r>
      <w:r>
        <w:t xml:space="preserve">   walking    </w:t>
      </w:r>
      <w:r>
        <w:t xml:space="preserve">   running    </w:t>
      </w:r>
      <w:r>
        <w:t xml:space="preserve">   waves lifeguard    </w:t>
      </w:r>
      <w:r>
        <w:t xml:space="preserve">   ocean    </w:t>
      </w:r>
      <w:r>
        <w:t xml:space="preserve">   pool    </w:t>
      </w:r>
      <w:r>
        <w:t xml:space="preserve">   dehydratin    </w:t>
      </w:r>
      <w:r>
        <w:t xml:space="preserve">   butterfly    </w:t>
      </w:r>
      <w:r>
        <w:t xml:space="preserve">   breaststroke    </w:t>
      </w:r>
      <w:r>
        <w:t xml:space="preserve">   backstroke    </w:t>
      </w:r>
      <w:r>
        <w:t xml:space="preserve">   freestyle    </w:t>
      </w:r>
      <w:r>
        <w:t xml:space="preserve">   laws    </w:t>
      </w:r>
      <w:r>
        <w:t xml:space="preserve">   rules    </w:t>
      </w:r>
      <w:r>
        <w:t xml:space="preserve">   rip current    </w:t>
      </w:r>
      <w:r>
        <w:t xml:space="preserve">   suncreen    </w:t>
      </w:r>
      <w:r>
        <w:t xml:space="preserve">   flotation devices    </w:t>
      </w:r>
      <w:r>
        <w:t xml:space="preserve">   lightening    </w:t>
      </w:r>
      <w:r>
        <w:t xml:space="preserve">   drowning    </w:t>
      </w:r>
      <w:r>
        <w:t xml:space="preserve">   water dafety    </w:t>
      </w:r>
      <w:r>
        <w:t xml:space="preserve">   learn to swim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Splish Splash Water Safety</dc:title>
  <dcterms:created xsi:type="dcterms:W3CDTF">2021-10-11T17:49:00Z</dcterms:created>
  <dcterms:modified xsi:type="dcterms:W3CDTF">2021-10-11T17:49:00Z</dcterms:modified>
</cp:coreProperties>
</file>